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6A" w:rsidRPr="00BB416A" w:rsidRDefault="00B514DD" w:rsidP="00B514DD">
      <w:pPr>
        <w:spacing w:line="276" w:lineRule="auto"/>
        <w:jc w:val="both"/>
        <w:rPr>
          <w:rFonts w:ascii="Calibri" w:hAnsi="Calibri"/>
          <w:b/>
          <w:bCs/>
          <w:u w:val="single"/>
        </w:rPr>
      </w:pPr>
      <w:r w:rsidRPr="00B514DD">
        <w:rPr>
          <w:rFonts w:ascii="Calibri" w:hAnsi="Calibri"/>
          <w:b/>
          <w:bCs/>
          <w:u w:val="single"/>
        </w:rPr>
        <w:t xml:space="preserve">Πράξη: </w:t>
      </w:r>
      <w:r w:rsidR="00BB416A" w:rsidRPr="00BB416A">
        <w:rPr>
          <w:rFonts w:ascii="Calibri" w:hAnsi="Calibri"/>
          <w:b/>
          <w:bCs/>
          <w:u w:val="single"/>
        </w:rPr>
        <w:t xml:space="preserve">«Ενιαίος Τύπος Ολοήμερου Δημοτικού Σχολείου, 2020-2021», με κωδικό ΟΠΣ 5069634, </w:t>
      </w:r>
    </w:p>
    <w:p w:rsidR="00B514DD" w:rsidRPr="00375763"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3A7478" w:rsidRPr="00667097" w:rsidTr="004459E5">
        <w:trPr>
          <w:trHeight w:val="340"/>
        </w:trPr>
        <w:tc>
          <w:tcPr>
            <w:tcW w:w="2382" w:type="pct"/>
            <w:gridSpan w:val="12"/>
            <w:vAlign w:val="center"/>
          </w:tcPr>
          <w:p w:rsidR="003A7478" w:rsidRPr="00667097" w:rsidRDefault="003A7478" w:rsidP="004459E5">
            <w:pPr>
              <w:spacing w:before="120"/>
              <w:rPr>
                <w:rFonts w:asciiTheme="minorHAnsi" w:hAnsiTheme="minorHAnsi" w:cstheme="minorHAnsi"/>
              </w:rPr>
            </w:pPr>
            <w:r>
              <w:rPr>
                <w:rFonts w:asciiTheme="minorHAnsi" w:hAnsiTheme="minorHAnsi" w:cstheme="minorHAnsi"/>
              </w:rPr>
              <w:t>Μεταπτυχιακό/διδακτορικό</w:t>
            </w:r>
          </w:p>
        </w:tc>
        <w:tc>
          <w:tcPr>
            <w:tcW w:w="2618" w:type="pct"/>
            <w:gridSpan w:val="6"/>
            <w:vAlign w:val="center"/>
          </w:tcPr>
          <w:p w:rsidR="003A7478" w:rsidRPr="00667097" w:rsidRDefault="003A7478" w:rsidP="004459E5">
            <w:pPr>
              <w:spacing w:before="120"/>
              <w:rPr>
                <w:rFonts w:asciiTheme="minorHAnsi" w:hAnsiTheme="minorHAnsi" w:cstheme="minorHAnsi"/>
              </w:rPr>
            </w:pPr>
            <w:r>
              <w:rPr>
                <w:rFonts w:asciiTheme="minorHAnsi" w:hAnsiTheme="minorHAnsi" w:cstheme="minorHAnsi"/>
              </w:rPr>
              <w:t>ΝΑΙ          ΟΧΙ     (κυκλώστε αντίστοιχα)</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246"/>
        <w:gridCol w:w="274"/>
        <w:gridCol w:w="1041"/>
        <w:gridCol w:w="116"/>
        <w:gridCol w:w="2438"/>
      </w:tblGrid>
      <w:tr w:rsidR="008F672E" w:rsidRPr="00667097" w:rsidTr="00E37EBD">
        <w:trPr>
          <w:trHeight w:val="283"/>
        </w:trPr>
        <w:tc>
          <w:tcPr>
            <w:tcW w:w="3176" w:type="pct"/>
            <w:gridSpan w:val="6"/>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E37EBD">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E37EBD">
        <w:trPr>
          <w:trHeight w:val="283"/>
        </w:trPr>
        <w:tc>
          <w:tcPr>
            <w:tcW w:w="3176" w:type="pct"/>
            <w:gridSpan w:val="6"/>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E37EBD">
        <w:tc>
          <w:tcPr>
            <w:tcW w:w="5000" w:type="pct"/>
            <w:gridSpan w:val="9"/>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E37EBD">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E37EBD">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E37EBD">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E37EBD">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E37EBD">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E37EBD">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gridSpan w:val="2"/>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E37E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8F672E" w:rsidRPr="00667097" w:rsidRDefault="008F672E" w:rsidP="004459E5">
            <w:pPr>
              <w:rPr>
                <w:rFonts w:asciiTheme="minorHAnsi" w:hAnsiTheme="minorHAnsi" w:cstheme="minorHAnsi"/>
              </w:rPr>
            </w:pPr>
          </w:p>
        </w:tc>
        <w:tc>
          <w:tcPr>
            <w:tcW w:w="2088" w:type="pct"/>
            <w:gridSpan w:val="5"/>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p w:rsidR="00E37EBD" w:rsidRPr="00667097" w:rsidRDefault="00E37EBD" w:rsidP="004459E5">
            <w:pPr>
              <w:spacing w:line="360" w:lineRule="auto"/>
              <w:jc w:val="center"/>
              <w:rPr>
                <w:rFonts w:asciiTheme="minorHAnsi" w:hAnsiTheme="minorHAnsi" w:cstheme="minorHAnsi"/>
              </w:rPr>
            </w:pPr>
          </w:p>
        </w:tc>
      </w:tr>
    </w:tbl>
    <w:p w:rsidR="001E48D4" w:rsidRDefault="001E48D4" w:rsidP="00B514DD">
      <w:pPr>
        <w:spacing w:line="276" w:lineRule="auto"/>
        <w:jc w:val="both"/>
        <w:rPr>
          <w:rFonts w:ascii="Calibri" w:hAnsi="Calibri"/>
          <w:sz w:val="22"/>
          <w:szCs w:val="22"/>
        </w:rPr>
      </w:pPr>
    </w:p>
    <w:p w:rsidR="00D91358" w:rsidRPr="00F97758" w:rsidRDefault="00E37EBD" w:rsidP="00E37EBD">
      <w:pPr>
        <w:rPr>
          <w:rFonts w:ascii="Calibri" w:hAnsi="Calibri"/>
          <w:sz w:val="22"/>
          <w:szCs w:val="22"/>
          <w:lang w:val="en-US"/>
        </w:rPr>
      </w:pPr>
      <w:r w:rsidRPr="00E37EBD">
        <w:rPr>
          <w:rFonts w:ascii="Calibri" w:hAnsi="Calibri"/>
          <w:sz w:val="22"/>
          <w:szCs w:val="22"/>
        </w:rPr>
        <w:drawing>
          <wp:inline distT="0" distB="0" distL="0" distR="0">
            <wp:extent cx="5477320" cy="692463"/>
            <wp:effectExtent l="19050" t="0" r="908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5477320" cy="692463"/>
                    </a:xfrm>
                    <a:prstGeom prst="rect">
                      <a:avLst/>
                    </a:prstGeom>
                  </pic:spPr>
                </pic:pic>
              </a:graphicData>
            </a:graphic>
          </wp:inline>
        </w:drawing>
      </w:r>
    </w:p>
    <w:sectPr w:rsidR="00D91358" w:rsidRPr="00F97758" w:rsidSect="00D91358">
      <w:footerReference w:type="default" r:id="rId9"/>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4B" w:rsidRDefault="003E034B">
      <w:r>
        <w:separator/>
      </w:r>
    </w:p>
  </w:endnote>
  <w:endnote w:type="continuationSeparator" w:id="0">
    <w:p w:rsidR="003E034B" w:rsidRDefault="003E03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8A" w:rsidRDefault="00E7478A"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4B" w:rsidRDefault="003E034B">
      <w:r>
        <w:separator/>
      </w:r>
    </w:p>
  </w:footnote>
  <w:footnote w:type="continuationSeparator" w:id="0">
    <w:p w:rsidR="003E034B" w:rsidRDefault="003E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22530"/>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8EC"/>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C27"/>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85C"/>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2A5F"/>
    <w:rsid w:val="001E31F8"/>
    <w:rsid w:val="001E3327"/>
    <w:rsid w:val="001E42C0"/>
    <w:rsid w:val="001E432F"/>
    <w:rsid w:val="001E48D4"/>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6EC1"/>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496"/>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478"/>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34B"/>
    <w:rsid w:val="003E07E2"/>
    <w:rsid w:val="003E097F"/>
    <w:rsid w:val="003E0B61"/>
    <w:rsid w:val="003E18E3"/>
    <w:rsid w:val="003E1CD6"/>
    <w:rsid w:val="003E2AFF"/>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5FC"/>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3C82"/>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0BA1"/>
    <w:rsid w:val="006C17E7"/>
    <w:rsid w:val="006C1ACD"/>
    <w:rsid w:val="006C21EE"/>
    <w:rsid w:val="006C220D"/>
    <w:rsid w:val="006C26A6"/>
    <w:rsid w:val="006C272D"/>
    <w:rsid w:val="006C3931"/>
    <w:rsid w:val="006C3D1F"/>
    <w:rsid w:val="006C439C"/>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5F"/>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82A"/>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10E"/>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05B"/>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4511"/>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517"/>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079F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677A"/>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37EBD"/>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78A"/>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4C73"/>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46"/>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4284234-C5F6-4D73-B274-9DB06F7B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1271</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1503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Stergios Makris</cp:lastModifiedBy>
  <cp:revision>5</cp:revision>
  <cp:lastPrinted>2020-08-26T09:29:00Z</cp:lastPrinted>
  <dcterms:created xsi:type="dcterms:W3CDTF">2020-08-28T06:20:00Z</dcterms:created>
  <dcterms:modified xsi:type="dcterms:W3CDTF">2020-09-01T08:17:00Z</dcterms:modified>
</cp:coreProperties>
</file>